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83" w:rsidRDefault="00462612" w:rsidP="0046261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333333"/>
          <w:sz w:val="28"/>
          <w:szCs w:val="28"/>
          <w:lang w:val="uk-UA"/>
        </w:rPr>
      </w:pPr>
      <w:r w:rsidRPr="00D71541">
        <w:rPr>
          <w:b/>
          <w:color w:val="333333"/>
          <w:sz w:val="28"/>
          <w:szCs w:val="28"/>
          <w:lang w:val="uk-UA"/>
        </w:rPr>
        <w:t>І</w:t>
      </w:r>
      <w:r w:rsidR="0039701D" w:rsidRPr="00D71541">
        <w:rPr>
          <w:b/>
          <w:color w:val="333333"/>
          <w:sz w:val="28"/>
          <w:szCs w:val="28"/>
          <w:lang w:val="uk-UA"/>
        </w:rPr>
        <w:t>нформаці</w:t>
      </w:r>
      <w:r w:rsidR="008E380D" w:rsidRPr="00D71541">
        <w:rPr>
          <w:b/>
          <w:color w:val="333333"/>
          <w:sz w:val="28"/>
          <w:szCs w:val="28"/>
          <w:lang w:val="uk-UA"/>
        </w:rPr>
        <w:t>я</w:t>
      </w:r>
      <w:r w:rsidR="0039701D" w:rsidRPr="00D71541">
        <w:rPr>
          <w:b/>
          <w:color w:val="333333"/>
          <w:sz w:val="28"/>
          <w:szCs w:val="28"/>
          <w:lang w:val="uk-UA"/>
        </w:rPr>
        <w:t xml:space="preserve"> про переможц</w:t>
      </w:r>
      <w:r w:rsidR="0077374B" w:rsidRPr="00D71541">
        <w:rPr>
          <w:b/>
          <w:color w:val="333333"/>
          <w:sz w:val="28"/>
          <w:szCs w:val="28"/>
          <w:lang w:val="uk-UA"/>
        </w:rPr>
        <w:t>я</w:t>
      </w:r>
      <w:r w:rsidR="0039701D" w:rsidRPr="00D71541">
        <w:rPr>
          <w:b/>
          <w:color w:val="333333"/>
          <w:sz w:val="28"/>
          <w:szCs w:val="28"/>
          <w:lang w:val="uk-UA"/>
        </w:rPr>
        <w:t xml:space="preserve"> конкурсу</w:t>
      </w:r>
      <w:r w:rsidRPr="00D71541">
        <w:rPr>
          <w:b/>
          <w:color w:val="333333"/>
          <w:sz w:val="28"/>
          <w:szCs w:val="28"/>
          <w:lang w:val="uk-UA"/>
        </w:rPr>
        <w:t xml:space="preserve"> </w:t>
      </w:r>
    </w:p>
    <w:p w:rsidR="00462612" w:rsidRPr="00D71541" w:rsidRDefault="00462612" w:rsidP="0046261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 w:rsidRPr="00D71541">
        <w:rPr>
          <w:b/>
          <w:sz w:val="28"/>
          <w:szCs w:val="28"/>
          <w:lang w:val="uk-UA"/>
        </w:rPr>
        <w:t>на зайняття посад</w:t>
      </w:r>
      <w:r w:rsidR="0077374B" w:rsidRPr="00D71541">
        <w:rPr>
          <w:b/>
          <w:sz w:val="28"/>
          <w:szCs w:val="28"/>
          <w:lang w:val="uk-UA"/>
        </w:rPr>
        <w:t>и</w:t>
      </w:r>
      <w:r w:rsidRPr="00D71541">
        <w:rPr>
          <w:b/>
          <w:sz w:val="28"/>
          <w:szCs w:val="28"/>
          <w:lang w:val="uk-UA"/>
        </w:rPr>
        <w:t xml:space="preserve"> державної служби </w:t>
      </w:r>
      <w:r w:rsidRPr="00D71541">
        <w:rPr>
          <w:b/>
          <w:sz w:val="28"/>
          <w:szCs w:val="28"/>
        </w:rPr>
        <w:t>категорі</w:t>
      </w:r>
      <w:r w:rsidR="00C727BA" w:rsidRPr="00D71541">
        <w:rPr>
          <w:b/>
          <w:sz w:val="28"/>
          <w:szCs w:val="28"/>
          <w:lang w:val="uk-UA"/>
        </w:rPr>
        <w:t>ї</w:t>
      </w:r>
      <w:r w:rsidRPr="00D71541">
        <w:rPr>
          <w:b/>
          <w:sz w:val="28"/>
          <w:szCs w:val="28"/>
        </w:rPr>
        <w:t xml:space="preserve"> "Б" </w:t>
      </w:r>
    </w:p>
    <w:p w:rsidR="00785E83" w:rsidRDefault="008B3722" w:rsidP="0046261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noProof/>
          <w:sz w:val="28"/>
        </w:rPr>
      </w:pPr>
      <w:r w:rsidRPr="00D71541">
        <w:rPr>
          <w:b/>
          <w:sz w:val="28"/>
          <w:szCs w:val="28"/>
          <w:lang w:val="uk-UA"/>
        </w:rPr>
        <w:t>начальника відділу інформаційних технологій</w:t>
      </w:r>
      <w:r w:rsidR="00462612" w:rsidRPr="00D71541">
        <w:rPr>
          <w:b/>
          <w:noProof/>
          <w:sz w:val="28"/>
        </w:rPr>
        <w:t>,</w:t>
      </w:r>
      <w:r w:rsidR="00D71541" w:rsidRPr="00D71541">
        <w:rPr>
          <w:b/>
          <w:noProof/>
          <w:sz w:val="28"/>
          <w:lang w:val="uk-UA"/>
        </w:rPr>
        <w:t xml:space="preserve"> </w:t>
      </w:r>
      <w:r w:rsidR="00462612" w:rsidRPr="00D71541">
        <w:rPr>
          <w:b/>
          <w:noProof/>
          <w:sz w:val="28"/>
        </w:rPr>
        <w:t xml:space="preserve">оголошеного наказом </w:t>
      </w:r>
      <w:r w:rsidR="00D71541" w:rsidRPr="00D71541">
        <w:rPr>
          <w:b/>
          <w:sz w:val="28"/>
          <w:szCs w:val="28"/>
          <w:lang w:val="uk-UA"/>
        </w:rPr>
        <w:t>Головного управління статистики у Чернівецькій області</w:t>
      </w:r>
      <w:r w:rsidR="00D71541" w:rsidRPr="00D71541">
        <w:rPr>
          <w:b/>
          <w:noProof/>
          <w:sz w:val="28"/>
        </w:rPr>
        <w:t xml:space="preserve"> </w:t>
      </w:r>
    </w:p>
    <w:p w:rsidR="0039701D" w:rsidRPr="00D71541" w:rsidRDefault="00462612" w:rsidP="0046261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333333"/>
          <w:sz w:val="28"/>
          <w:szCs w:val="28"/>
          <w:lang w:val="uk-UA"/>
        </w:rPr>
      </w:pPr>
      <w:r w:rsidRPr="00D71541">
        <w:rPr>
          <w:b/>
          <w:noProof/>
          <w:sz w:val="28"/>
        </w:rPr>
        <w:t xml:space="preserve">від </w:t>
      </w:r>
      <w:r w:rsidR="00D71541" w:rsidRPr="00D71541">
        <w:rPr>
          <w:b/>
          <w:noProof/>
          <w:sz w:val="28"/>
          <w:lang w:val="uk-UA"/>
        </w:rPr>
        <w:t>08 листопада</w:t>
      </w:r>
      <w:r w:rsidRPr="00D71541">
        <w:rPr>
          <w:b/>
          <w:noProof/>
          <w:sz w:val="28"/>
        </w:rPr>
        <w:t xml:space="preserve"> 2021 року № </w:t>
      </w:r>
      <w:r w:rsidR="00D71541" w:rsidRPr="00D71541">
        <w:rPr>
          <w:b/>
          <w:noProof/>
          <w:sz w:val="28"/>
          <w:lang w:val="uk-UA"/>
        </w:rPr>
        <w:t>199</w:t>
      </w:r>
      <w:r w:rsidRPr="00D71541">
        <w:rPr>
          <w:b/>
          <w:noProof/>
          <w:sz w:val="28"/>
        </w:rPr>
        <w:t>-к</w:t>
      </w:r>
    </w:p>
    <w:p w:rsidR="00B971EB" w:rsidRPr="00F046CB" w:rsidRDefault="00F046CB" w:rsidP="0011334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046CB">
        <w:rPr>
          <w:b/>
          <w:sz w:val="28"/>
          <w:szCs w:val="28"/>
          <w:lang w:val="uk-UA"/>
        </w:rPr>
        <w:t>(код публікації ‒</w:t>
      </w:r>
      <w:r w:rsidRPr="00F046CB">
        <w:rPr>
          <w:b/>
          <w:sz w:val="28"/>
          <w:szCs w:val="28"/>
          <w:lang w:val="en-US"/>
        </w:rPr>
        <w:t xml:space="preserve"> </w:t>
      </w:r>
      <w:r w:rsidRPr="00F046CB">
        <w:rPr>
          <w:b/>
          <w:sz w:val="28"/>
          <w:szCs w:val="28"/>
          <w:lang w:val="uk-UA"/>
        </w:rPr>
        <w:t>гус30112021)</w:t>
      </w:r>
    </w:p>
    <w:p w:rsidR="00785E83" w:rsidRDefault="00785E83" w:rsidP="0011334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p w:rsidR="000D3A52" w:rsidRDefault="000D3A52" w:rsidP="0011334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p w:rsidR="00615C1D" w:rsidRDefault="00F32FEA" w:rsidP="00785E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978"/>
        <w:gridCol w:w="1695"/>
      </w:tblGrid>
      <w:tr w:rsidR="000D3A52" w:rsidRPr="00F34B2B" w:rsidTr="000D3A52">
        <w:tc>
          <w:tcPr>
            <w:tcW w:w="562" w:type="dxa"/>
          </w:tcPr>
          <w:p w:rsidR="000D3A52" w:rsidRPr="00F34B2B" w:rsidRDefault="000D3A52" w:rsidP="00E61E67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0D3A52" w:rsidRPr="00F34B2B" w:rsidRDefault="000D3A52" w:rsidP="00E61E67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978" w:type="dxa"/>
          </w:tcPr>
          <w:p w:rsidR="000D3A52" w:rsidRPr="00F34B2B" w:rsidRDefault="000D3A52" w:rsidP="00E61E67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695" w:type="dxa"/>
          </w:tcPr>
          <w:p w:rsidR="000D3A52" w:rsidRPr="00F34B2B" w:rsidRDefault="000D3A52" w:rsidP="00E61E67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D3A52" w:rsidRPr="00F34B2B" w:rsidTr="000D3A52">
        <w:tc>
          <w:tcPr>
            <w:tcW w:w="562" w:type="dxa"/>
            <w:vAlign w:val="bottom"/>
          </w:tcPr>
          <w:p w:rsidR="000D3A52" w:rsidRPr="00F34B2B" w:rsidRDefault="000D3A52" w:rsidP="000D3A5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  <w:vAlign w:val="bottom"/>
          </w:tcPr>
          <w:p w:rsidR="000D3A52" w:rsidRDefault="000D3A52" w:rsidP="000D3A52">
            <w:pP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0D3A52" w:rsidRPr="00F34B2B" w:rsidRDefault="000D3A52" w:rsidP="000D3A5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інформаційних технологій</w:t>
            </w:r>
          </w:p>
        </w:tc>
        <w:tc>
          <w:tcPr>
            <w:tcW w:w="2978" w:type="dxa"/>
            <w:vAlign w:val="bottom"/>
          </w:tcPr>
          <w:p w:rsidR="000D3A52" w:rsidRDefault="000D3A52" w:rsidP="000D3A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ФИЛИПЧУК </w:t>
            </w:r>
          </w:p>
          <w:p w:rsidR="000D3A52" w:rsidRPr="00F34B2B" w:rsidRDefault="000D3A52" w:rsidP="000D3A52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1695" w:type="dxa"/>
            <w:vAlign w:val="bottom"/>
          </w:tcPr>
          <w:p w:rsidR="000D3A52" w:rsidRPr="00F34B2B" w:rsidRDefault="000D3A52" w:rsidP="000D3A52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10,71</w:t>
            </w:r>
          </w:p>
        </w:tc>
      </w:tr>
    </w:tbl>
    <w:p w:rsidR="000D3A52" w:rsidRDefault="000D3A52" w:rsidP="00785E83">
      <w:bookmarkStart w:id="0" w:name="_GoBack"/>
      <w:bookmarkEnd w:id="0"/>
    </w:p>
    <w:sectPr w:rsidR="000D3A52" w:rsidSect="00785E8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EA" w:rsidRDefault="00F32FEA" w:rsidP="0011334C">
      <w:pPr>
        <w:spacing w:after="0" w:line="240" w:lineRule="auto"/>
      </w:pPr>
      <w:r>
        <w:separator/>
      </w:r>
    </w:p>
  </w:endnote>
  <w:endnote w:type="continuationSeparator" w:id="0">
    <w:p w:rsidR="00F32FEA" w:rsidRDefault="00F32FEA" w:rsidP="0011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EA" w:rsidRDefault="00F32FEA" w:rsidP="0011334C">
      <w:pPr>
        <w:spacing w:after="0" w:line="240" w:lineRule="auto"/>
      </w:pPr>
      <w:r>
        <w:separator/>
      </w:r>
    </w:p>
  </w:footnote>
  <w:footnote w:type="continuationSeparator" w:id="0">
    <w:p w:rsidR="00F32FEA" w:rsidRDefault="00F32FEA" w:rsidP="0011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888318"/>
      <w:docPartObj>
        <w:docPartGallery w:val="Page Numbers (Top of Page)"/>
        <w:docPartUnique/>
      </w:docPartObj>
    </w:sdtPr>
    <w:sdtEndPr/>
    <w:sdtContent>
      <w:p w:rsidR="0011334C" w:rsidRDefault="001133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4B" w:rsidRPr="0077374B">
          <w:rPr>
            <w:noProof/>
            <w:lang w:val="uk-UA"/>
          </w:rPr>
          <w:t>2</w:t>
        </w:r>
        <w:r>
          <w:fldChar w:fldCharType="end"/>
        </w:r>
      </w:p>
    </w:sdtContent>
  </w:sdt>
  <w:p w:rsidR="0011334C" w:rsidRDefault="001133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0A"/>
    <w:rsid w:val="000126B2"/>
    <w:rsid w:val="00095533"/>
    <w:rsid w:val="000D3A52"/>
    <w:rsid w:val="001019CC"/>
    <w:rsid w:val="00103554"/>
    <w:rsid w:val="0011334C"/>
    <w:rsid w:val="0011380A"/>
    <w:rsid w:val="00117B20"/>
    <w:rsid w:val="0022172D"/>
    <w:rsid w:val="002B6D79"/>
    <w:rsid w:val="002F67D7"/>
    <w:rsid w:val="0039701D"/>
    <w:rsid w:val="003B5340"/>
    <w:rsid w:val="003C102A"/>
    <w:rsid w:val="00451894"/>
    <w:rsid w:val="00462612"/>
    <w:rsid w:val="0049302E"/>
    <w:rsid w:val="00656D52"/>
    <w:rsid w:val="006771C3"/>
    <w:rsid w:val="006D3AE6"/>
    <w:rsid w:val="006D6378"/>
    <w:rsid w:val="006E5DA5"/>
    <w:rsid w:val="0077374B"/>
    <w:rsid w:val="00785E83"/>
    <w:rsid w:val="008B3722"/>
    <w:rsid w:val="008E380D"/>
    <w:rsid w:val="009311C9"/>
    <w:rsid w:val="009C1584"/>
    <w:rsid w:val="009F474F"/>
    <w:rsid w:val="00AA222F"/>
    <w:rsid w:val="00B56591"/>
    <w:rsid w:val="00B971EB"/>
    <w:rsid w:val="00BE6BCA"/>
    <w:rsid w:val="00C415C6"/>
    <w:rsid w:val="00C727BA"/>
    <w:rsid w:val="00D0377C"/>
    <w:rsid w:val="00D71541"/>
    <w:rsid w:val="00E22E66"/>
    <w:rsid w:val="00EB41D3"/>
    <w:rsid w:val="00EC3996"/>
    <w:rsid w:val="00ED29BA"/>
    <w:rsid w:val="00F046CB"/>
    <w:rsid w:val="00F10B60"/>
    <w:rsid w:val="00F32FEA"/>
    <w:rsid w:val="00F6032C"/>
    <w:rsid w:val="00F61DE9"/>
    <w:rsid w:val="00FA26D2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D057-174A-45FB-8030-7A9856C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3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1334C"/>
  </w:style>
  <w:style w:type="paragraph" w:styleId="a6">
    <w:name w:val="footer"/>
    <w:basedOn w:val="a"/>
    <w:link w:val="a7"/>
    <w:uiPriority w:val="99"/>
    <w:unhideWhenUsed/>
    <w:rsid w:val="001133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1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Ірина Бурля</cp:lastModifiedBy>
  <cp:revision>6</cp:revision>
  <dcterms:created xsi:type="dcterms:W3CDTF">2021-12-01T07:07:00Z</dcterms:created>
  <dcterms:modified xsi:type="dcterms:W3CDTF">2021-12-02T12:01:00Z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1712891842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kasyan@ukrstat.ua</vt:lpwstr>
  </property>
  <property fmtid="{D5CDD505-2E9C-101B-9397-08002B2CF9AE}" pid="6" name="_AuthorEmailDisplayName">
    <vt:lpwstr>T.Kasyan - внутрікорпоративна пошта</vt:lpwstr>
  </property>
  <property fmtid="{D5CDD505-2E9C-101B-9397-08002B2CF9AE}" pid="7" name="_ReviewingToolsShownOnce">
    <vt:lpwstr/>
  </property>
</Properties>
</file>